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690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Бортвина Антона Геннадьевича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Бортвин А.Г.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председателем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Пионерская д.59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Бортвин А.Г.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Бортвина А.Г.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ЖИЛИЩНО-СТРОИТЕЛЬНОГО КООПЕРАТИВА 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 А.Г.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Бортвина А.Г.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№860124072001</w:t>
      </w:r>
      <w:r>
        <w:rPr>
          <w:rFonts w:ascii="Times New Roman" w:eastAsia="Times New Roman" w:hAnsi="Times New Roman" w:cs="Times New Roman"/>
        </w:rPr>
        <w:t>22500001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12.03.2024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ЖИЛИЩНО-СТРО</w:t>
      </w:r>
      <w:r>
        <w:rPr>
          <w:rFonts w:ascii="Times New Roman" w:eastAsia="Times New Roman" w:hAnsi="Times New Roman" w:cs="Times New Roman"/>
        </w:rPr>
        <w:t>ИТЕЛЬНОГО КООПЕРАТИВА «ЛЕГЕНДА», копией расчета по страховым взносам, поступившим в налоговый орган 15.05.2023.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Бортвина А.Г.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правления ЖИЛИЩНО-СТРОИТЕЛЬНОГО КООПЕРАТИВА «ЛЕГЕНДА» Бортвина Антона Геннадьевича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233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0rplc-8">
    <w:name w:val="cat-UserDefined grp-2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9429-17E1-4F8A-A4C2-0DC2CAF3375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